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D" w:rsidRDefault="006A238D" w:rsidP="006A2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-137160</wp:posOffset>
            </wp:positionV>
            <wp:extent cx="123825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38D" w:rsidRDefault="006A238D" w:rsidP="006A23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238D" w:rsidRDefault="006A238D" w:rsidP="006A23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238D" w:rsidRDefault="006A238D" w:rsidP="006A238D">
      <w:pPr>
        <w:rPr>
          <w:rFonts w:ascii="Cambria" w:hAnsi="Cambria"/>
          <w:szCs w:val="24"/>
          <w:lang w:val="en-GB"/>
        </w:rPr>
      </w:pPr>
    </w:p>
    <w:p w:rsidR="006A238D" w:rsidRDefault="006A238D" w:rsidP="006A238D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A238D" w:rsidRDefault="006A238D" w:rsidP="00B9753C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6A238D" w:rsidRDefault="006A238D" w:rsidP="00B9753C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6A238D" w:rsidRDefault="006A238D" w:rsidP="00B9753C">
      <w:pPr>
        <w:widowControl w:val="0"/>
        <w:autoSpaceDE w:val="0"/>
        <w:autoSpaceDN w:val="0"/>
        <w:adjustRightInd w:val="0"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FIRST YEAR, </w:t>
      </w:r>
      <w:r w:rsidRPr="0064173B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SECOND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B9753C" w:rsidRDefault="00B9753C" w:rsidP="006A238D">
      <w:pPr>
        <w:widowControl w:val="0"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6A238D" w:rsidRDefault="006A238D" w:rsidP="006A23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 xml:space="preserve">SCHOOL OF BUSINESS AND ECONOMICS </w:t>
      </w:r>
    </w:p>
    <w:p w:rsidR="006A238D" w:rsidRDefault="006A238D" w:rsidP="000D408E">
      <w:pPr>
        <w:spacing w:before="240"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753898">
        <w:rPr>
          <w:rFonts w:ascii="Cambria" w:hAnsi="Cambria"/>
          <w:b/>
          <w:sz w:val="44"/>
          <w:szCs w:val="44"/>
        </w:rPr>
        <w:t>BSc. AGRICULTURAL ECONOMICS AND RESOURCE MANAGEMENT, BSc. AGRIBUSINESS MANAGEMENT, BSc. ECONOMICS, BSc. FINANCIAL ECONOMICS, BSc. ECONOMICS AND STATISTICS</w:t>
      </w:r>
    </w:p>
    <w:p w:rsidR="00A75683" w:rsidRPr="00753898" w:rsidRDefault="00A75683" w:rsidP="000D408E">
      <w:pPr>
        <w:spacing w:before="240"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6A238D" w:rsidRPr="00A75683" w:rsidRDefault="006A238D" w:rsidP="00B9753C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A75683">
        <w:rPr>
          <w:rFonts w:ascii="Cambria" w:hAnsi="Cambria" w:cs="Cambria"/>
          <w:b/>
          <w:bCs/>
          <w:kern w:val="2"/>
          <w:sz w:val="44"/>
          <w:szCs w:val="44"/>
        </w:rPr>
        <w:t>COURSE CODE: ECO 1203</w:t>
      </w:r>
    </w:p>
    <w:p w:rsidR="006A238D" w:rsidRDefault="006A238D" w:rsidP="00B9753C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A75683">
        <w:rPr>
          <w:rFonts w:ascii="Cambria" w:hAnsi="Cambria"/>
          <w:b/>
          <w:sz w:val="44"/>
          <w:szCs w:val="44"/>
        </w:rPr>
        <w:t xml:space="preserve">COURSE TITLE: INTRODUCTION TO </w:t>
      </w:r>
      <w:r w:rsidR="00A75683"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Pr="00A75683">
        <w:rPr>
          <w:rFonts w:ascii="Cambria" w:hAnsi="Cambria"/>
          <w:b/>
          <w:sz w:val="44"/>
          <w:szCs w:val="44"/>
        </w:rPr>
        <w:t>MACROECONOMICS</w:t>
      </w:r>
    </w:p>
    <w:p w:rsidR="00B9753C" w:rsidRPr="00B9753C" w:rsidRDefault="00B9753C" w:rsidP="00B9753C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6A238D" w:rsidRDefault="006A238D" w:rsidP="006A238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 w:rsidR="002B30B9">
        <w:rPr>
          <w:rFonts w:ascii="Cambria" w:hAnsi="Cambria" w:cs="Cambria"/>
          <w:b/>
          <w:bCs/>
          <w:kern w:val="2"/>
          <w:szCs w:val="24"/>
          <w:lang w:val="en-GB"/>
        </w:rPr>
        <w:t>1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8</w:t>
      </w:r>
      <w:r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 xml:space="preserve">TH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>MAY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  0830-1030 HRS</w:t>
      </w:r>
    </w:p>
    <w:p w:rsidR="006A238D" w:rsidRPr="00CC44A7" w:rsidRDefault="006A238D" w:rsidP="006A238D">
      <w:pPr>
        <w:widowControl w:val="0"/>
        <w:autoSpaceDE w:val="0"/>
        <w:autoSpaceDN w:val="0"/>
        <w:adjustRightInd w:val="0"/>
        <w:spacing w:after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6A238D" w:rsidRDefault="006A238D" w:rsidP="00A75683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 w:rsidRPr="0064173B"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A75683" w:rsidRDefault="00A75683" w:rsidP="00A75683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9753C" w:rsidRDefault="00B9753C" w:rsidP="00A75683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9753C" w:rsidRDefault="00B9753C" w:rsidP="00A75683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9753C" w:rsidRDefault="00B9753C" w:rsidP="00A75683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B9753C" w:rsidRDefault="00B9753C" w:rsidP="00A75683">
      <w:pPr>
        <w:tabs>
          <w:tab w:val="left" w:pos="450"/>
          <w:tab w:val="left" w:pos="540"/>
          <w:tab w:val="left" w:pos="63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6A238D" w:rsidRDefault="006A238D" w:rsidP="00B9753C">
      <w:pPr>
        <w:spacing w:after="0" w:line="240" w:lineRule="auto"/>
        <w:jc w:val="right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>This paper consists of 3 printed pages. Please turn over.</w:t>
      </w:r>
    </w:p>
    <w:p w:rsidR="00B9753C" w:rsidRDefault="00B9753C" w:rsidP="00124AFA">
      <w:pPr>
        <w:jc w:val="both"/>
        <w:rPr>
          <w:rFonts w:ascii="Cambria" w:hAnsi="Cambria" w:cs="Cambria"/>
          <w:b/>
          <w:sz w:val="28"/>
          <w:szCs w:val="28"/>
        </w:rPr>
      </w:pPr>
    </w:p>
    <w:p w:rsidR="00124AFA" w:rsidRPr="006A238D" w:rsidRDefault="00124AFA" w:rsidP="00124AF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QUESTION 1</w:t>
      </w:r>
    </w:p>
    <w:p w:rsidR="00124AFA" w:rsidRPr="006A238D" w:rsidRDefault="00124AFA" w:rsidP="00B9753C">
      <w:pPr>
        <w:numPr>
          <w:ilvl w:val="0"/>
          <w:numId w:val="2"/>
        </w:numPr>
        <w:tabs>
          <w:tab w:val="clear" w:pos="0"/>
          <w:tab w:val="num" w:pos="360"/>
        </w:tabs>
        <w:ind w:left="3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What is macroeconomics? Explain why we study macroeconomics</w:t>
      </w:r>
      <w:r w:rsidR="006A238D" w:rsidRPr="006A238D">
        <w:rPr>
          <w:rFonts w:asciiTheme="majorHAnsi" w:hAnsiTheme="majorHAnsi" w:cs="Cambria"/>
          <w:sz w:val="28"/>
          <w:szCs w:val="28"/>
        </w:rPr>
        <w:t>.</w:t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 xml:space="preserve"> </w:t>
      </w:r>
      <w:r w:rsidRPr="006A238D">
        <w:rPr>
          <w:rFonts w:asciiTheme="majorHAnsi" w:hAnsiTheme="majorHAnsi" w:cs="Cambria"/>
          <w:b/>
          <w:sz w:val="28"/>
          <w:szCs w:val="28"/>
        </w:rPr>
        <w:t>(</w:t>
      </w:r>
      <w:r w:rsidR="006A238D" w:rsidRPr="006A238D">
        <w:rPr>
          <w:rFonts w:asciiTheme="majorHAnsi" w:hAnsiTheme="majorHAnsi" w:cs="Cambria"/>
          <w:b/>
          <w:sz w:val="28"/>
          <w:szCs w:val="28"/>
        </w:rPr>
        <w:t>3</w:t>
      </w:r>
      <w:r w:rsidRPr="006A238D">
        <w:rPr>
          <w:rFonts w:asciiTheme="majorHAnsi" w:hAnsiTheme="majorHAnsi" w:cs="Cambria"/>
          <w:b/>
          <w:sz w:val="28"/>
          <w:szCs w:val="28"/>
        </w:rPr>
        <w:t xml:space="preserve"> marks)</w:t>
      </w:r>
    </w:p>
    <w:p w:rsidR="00124AFA" w:rsidRPr="006A238D" w:rsidRDefault="00124AFA" w:rsidP="00124AFA">
      <w:pPr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Given a consumption function as </w:t>
      </w:r>
      <w:r w:rsidRPr="006A238D">
        <w:rPr>
          <w:rFonts w:asciiTheme="majorHAnsi" w:hAnsiTheme="majorHAnsi" w:cs="Cambria"/>
          <w:b/>
          <w:sz w:val="28"/>
          <w:szCs w:val="28"/>
        </w:rPr>
        <w:t>C= 300 + O.75Y, I = 600, G=1080, X= 260</w:t>
      </w:r>
      <w:r w:rsidRPr="006A238D">
        <w:rPr>
          <w:rFonts w:asciiTheme="majorHAnsi" w:hAnsiTheme="majorHAnsi" w:cs="Cambria"/>
          <w:sz w:val="28"/>
          <w:szCs w:val="28"/>
        </w:rPr>
        <w:t xml:space="preserve"> and </w:t>
      </w:r>
      <w:r w:rsidRPr="006A238D">
        <w:rPr>
          <w:rFonts w:asciiTheme="majorHAnsi" w:hAnsiTheme="majorHAnsi" w:cs="Cambria"/>
          <w:b/>
          <w:sz w:val="28"/>
          <w:szCs w:val="28"/>
        </w:rPr>
        <w:t>M= 470</w:t>
      </w:r>
      <w:r w:rsidRPr="006A238D">
        <w:rPr>
          <w:rFonts w:asciiTheme="majorHAnsi" w:hAnsiTheme="majorHAnsi" w:cs="Cambria"/>
          <w:sz w:val="28"/>
          <w:szCs w:val="28"/>
        </w:rPr>
        <w:t>. Determine the equilibrium level of ;</w:t>
      </w:r>
    </w:p>
    <w:p w:rsidR="00124AFA" w:rsidRPr="006A238D" w:rsidRDefault="00124AFA" w:rsidP="00124AFA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National income (</w:t>
      </w:r>
      <w:r w:rsidRPr="006A238D">
        <w:rPr>
          <w:rFonts w:asciiTheme="majorHAnsi" w:hAnsiTheme="majorHAnsi" w:cs="Cambria"/>
          <w:b/>
          <w:sz w:val="28"/>
          <w:szCs w:val="28"/>
        </w:rPr>
        <w:t>Y</w:t>
      </w:r>
      <w:r w:rsidRPr="006A238D">
        <w:rPr>
          <w:rFonts w:asciiTheme="majorHAnsi" w:hAnsiTheme="majorHAnsi" w:cs="Cambria"/>
          <w:sz w:val="28"/>
          <w:szCs w:val="28"/>
        </w:rPr>
        <w:t>)</w:t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 xml:space="preserve">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B9753C">
        <w:rPr>
          <w:rFonts w:asciiTheme="majorHAnsi" w:hAnsiTheme="majorHAnsi" w:cs="Cambria"/>
          <w:b/>
          <w:sz w:val="28"/>
          <w:szCs w:val="28"/>
        </w:rPr>
        <w:t>(</w:t>
      </w:r>
      <w:r w:rsidRPr="006A238D">
        <w:rPr>
          <w:rFonts w:asciiTheme="majorHAnsi" w:hAnsiTheme="majorHAnsi" w:cs="Cambria"/>
          <w:b/>
          <w:sz w:val="28"/>
          <w:szCs w:val="28"/>
        </w:rPr>
        <w:t>2 mark)</w:t>
      </w:r>
    </w:p>
    <w:p w:rsidR="00124AFA" w:rsidRPr="006A238D" w:rsidRDefault="00124AFA" w:rsidP="00124AFA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Consumption ( </w:t>
      </w:r>
      <w:r w:rsidRPr="006A238D">
        <w:rPr>
          <w:rFonts w:asciiTheme="majorHAnsi" w:hAnsiTheme="majorHAnsi" w:cs="Cambria"/>
          <w:b/>
          <w:sz w:val="28"/>
          <w:szCs w:val="28"/>
        </w:rPr>
        <w:t>C</w:t>
      </w:r>
      <w:r w:rsidRPr="006A238D">
        <w:rPr>
          <w:rFonts w:asciiTheme="majorHAnsi" w:hAnsiTheme="majorHAnsi" w:cs="Cambria"/>
          <w:sz w:val="28"/>
          <w:szCs w:val="28"/>
        </w:rPr>
        <w:t xml:space="preserve"> )</w:t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 xml:space="preserve">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 xml:space="preserve">( </w:t>
      </w:r>
      <w:r w:rsidR="006A238D" w:rsidRPr="006A238D">
        <w:rPr>
          <w:rFonts w:asciiTheme="majorHAnsi" w:hAnsiTheme="majorHAnsi" w:cs="Cambria"/>
          <w:b/>
          <w:sz w:val="28"/>
          <w:szCs w:val="28"/>
        </w:rPr>
        <w:t xml:space="preserve">2 </w:t>
      </w:r>
      <w:r w:rsidRPr="006A238D">
        <w:rPr>
          <w:rFonts w:asciiTheme="majorHAnsi" w:hAnsiTheme="majorHAnsi" w:cs="Cambria"/>
          <w:b/>
          <w:sz w:val="28"/>
          <w:szCs w:val="28"/>
        </w:rPr>
        <w:t>mark</w:t>
      </w:r>
      <w:r w:rsidRPr="006A238D">
        <w:rPr>
          <w:rFonts w:asciiTheme="majorHAnsi" w:hAnsiTheme="majorHAnsi" w:cs="Cambria"/>
          <w:sz w:val="28"/>
          <w:szCs w:val="28"/>
        </w:rPr>
        <w:t>)</w:t>
      </w:r>
    </w:p>
    <w:p w:rsidR="00124AFA" w:rsidRPr="006A238D" w:rsidRDefault="00124AFA" w:rsidP="00124AFA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Savings  (</w:t>
      </w:r>
      <w:r w:rsidRPr="006A238D">
        <w:rPr>
          <w:rFonts w:asciiTheme="majorHAnsi" w:hAnsiTheme="majorHAnsi" w:cs="Cambria"/>
          <w:b/>
          <w:sz w:val="28"/>
          <w:szCs w:val="28"/>
        </w:rPr>
        <w:t>S</w:t>
      </w:r>
      <w:r w:rsidRPr="006A238D">
        <w:rPr>
          <w:rFonts w:asciiTheme="majorHAnsi" w:hAnsiTheme="majorHAnsi" w:cs="Cambria"/>
          <w:sz w:val="28"/>
          <w:szCs w:val="28"/>
        </w:rPr>
        <w:t xml:space="preserve">) </w:t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6A238D" w:rsidRPr="006A238D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</w:t>
      </w:r>
      <w:r w:rsidR="006A238D" w:rsidRPr="006A238D">
        <w:rPr>
          <w:rFonts w:asciiTheme="majorHAnsi" w:hAnsiTheme="majorHAnsi" w:cs="Cambria"/>
          <w:b/>
          <w:sz w:val="28"/>
          <w:szCs w:val="28"/>
        </w:rPr>
        <w:t>2</w:t>
      </w:r>
      <w:r w:rsidRPr="006A238D">
        <w:rPr>
          <w:rFonts w:asciiTheme="majorHAnsi" w:hAnsiTheme="majorHAnsi" w:cs="Cambria"/>
          <w:b/>
          <w:sz w:val="28"/>
          <w:szCs w:val="28"/>
        </w:rPr>
        <w:t xml:space="preserve"> mark)</w:t>
      </w:r>
    </w:p>
    <w:p w:rsidR="00124AFA" w:rsidRPr="006A238D" w:rsidRDefault="00124AFA" w:rsidP="00124AFA">
      <w:pPr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What is a macroeconomic model? How is it constructed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B9753C">
        <w:rPr>
          <w:rFonts w:asciiTheme="majorHAnsi" w:hAnsiTheme="majorHAnsi" w:cs="Cambria"/>
          <w:b/>
          <w:sz w:val="28"/>
          <w:szCs w:val="28"/>
        </w:rPr>
        <w:t>(</w:t>
      </w:r>
      <w:r w:rsidRPr="006A238D">
        <w:rPr>
          <w:rFonts w:asciiTheme="majorHAnsi" w:hAnsiTheme="majorHAnsi" w:cs="Cambria"/>
          <w:b/>
          <w:sz w:val="28"/>
          <w:szCs w:val="28"/>
        </w:rPr>
        <w:t>4 marks)</w:t>
      </w:r>
    </w:p>
    <w:p w:rsidR="006A238D" w:rsidRPr="006A238D" w:rsidRDefault="006A238D" w:rsidP="00B9753C">
      <w:pPr>
        <w:numPr>
          <w:ilvl w:val="0"/>
          <w:numId w:val="2"/>
        </w:numPr>
        <w:tabs>
          <w:tab w:val="clear" w:pos="0"/>
          <w:tab w:val="num" w:pos="720"/>
        </w:tabs>
        <w:ind w:left="3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Given a hypothetical economy with the following functions;</w:t>
      </w:r>
    </w:p>
    <w:p w:rsidR="006A238D" w:rsidRPr="006A238D" w:rsidRDefault="006A238D" w:rsidP="006A238D">
      <w:pPr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>C= 100 + 0.8Y</w:t>
      </w:r>
    </w:p>
    <w:p w:rsidR="006A238D" w:rsidRPr="006A238D" w:rsidRDefault="006A238D" w:rsidP="006A238D">
      <w:pPr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>S= -400 + 0.2 Y</w:t>
      </w:r>
    </w:p>
    <w:p w:rsidR="006A238D" w:rsidRPr="006A238D" w:rsidRDefault="006A238D" w:rsidP="006A238D">
      <w:pPr>
        <w:ind w:left="1440"/>
        <w:jc w:val="both"/>
        <w:rPr>
          <w:rFonts w:asciiTheme="majorHAnsi" w:hAnsiTheme="majorHAnsi" w:cs="Cambria"/>
          <w:b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>I = 340- 10r</w:t>
      </w:r>
    </w:p>
    <w:p w:rsidR="006A238D" w:rsidRPr="006A238D" w:rsidRDefault="006A238D" w:rsidP="006A238D">
      <w:pPr>
        <w:ind w:left="1440"/>
        <w:jc w:val="both"/>
        <w:rPr>
          <w:rFonts w:asciiTheme="majorHAnsi" w:hAnsiTheme="majorHAnsi"/>
          <w:b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>Ms = 140</w:t>
      </w:r>
    </w:p>
    <w:p w:rsidR="006A238D" w:rsidRPr="006A238D" w:rsidRDefault="006A238D" w:rsidP="006A238D">
      <w:pPr>
        <w:ind w:left="1440"/>
        <w:jc w:val="both"/>
        <w:rPr>
          <w:rFonts w:asciiTheme="majorHAnsi" w:hAnsiTheme="majorHAnsi" w:cs="Cambria"/>
          <w:b/>
          <w:sz w:val="28"/>
          <w:szCs w:val="28"/>
        </w:rPr>
      </w:pPr>
      <w:proofErr w:type="spellStart"/>
      <w:r w:rsidRPr="006A238D">
        <w:rPr>
          <w:rFonts w:asciiTheme="majorHAnsi" w:hAnsiTheme="majorHAnsi" w:cs="Cambria"/>
          <w:b/>
          <w:sz w:val="28"/>
          <w:szCs w:val="28"/>
        </w:rPr>
        <w:t>Md</w:t>
      </w:r>
      <w:proofErr w:type="spellEnd"/>
      <w:r w:rsidRPr="006A238D">
        <w:rPr>
          <w:rFonts w:asciiTheme="majorHAnsi" w:hAnsiTheme="majorHAnsi" w:cs="Cambria"/>
          <w:b/>
          <w:sz w:val="28"/>
          <w:szCs w:val="28"/>
        </w:rPr>
        <w:t xml:space="preserve"> = 0.4Y – 10r </w:t>
      </w:r>
    </w:p>
    <w:p w:rsidR="006A238D" w:rsidRPr="006A238D" w:rsidRDefault="006A238D" w:rsidP="006A238D">
      <w:pPr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 xml:space="preserve">Determine </w:t>
      </w:r>
    </w:p>
    <w:p w:rsidR="006A238D" w:rsidRPr="006A238D" w:rsidRDefault="006A238D" w:rsidP="00B9753C">
      <w:pPr>
        <w:pStyle w:val="ListParagraph"/>
        <w:numPr>
          <w:ilvl w:val="0"/>
          <w:numId w:val="11"/>
        </w:numPr>
        <w:tabs>
          <w:tab w:val="clear" w:pos="0"/>
          <w:tab w:val="num" w:pos="1440"/>
        </w:tabs>
        <w:ind w:left="900" w:firstLine="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The IS – curve equation</w:t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  <w:t xml:space="preserve">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(2 Marks)</w:t>
      </w:r>
    </w:p>
    <w:p w:rsidR="006A238D" w:rsidRPr="006A238D" w:rsidRDefault="006A238D" w:rsidP="00B9753C">
      <w:pPr>
        <w:pStyle w:val="ListParagraph"/>
        <w:numPr>
          <w:ilvl w:val="0"/>
          <w:numId w:val="11"/>
        </w:numPr>
        <w:tabs>
          <w:tab w:val="clear" w:pos="0"/>
          <w:tab w:val="num" w:pos="1440"/>
        </w:tabs>
        <w:ind w:left="900" w:firstLine="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The LM- curve equation</w:t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  <w:t xml:space="preserve">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(2 marks)</w:t>
      </w:r>
    </w:p>
    <w:p w:rsidR="006A238D" w:rsidRPr="006A238D" w:rsidRDefault="006A238D" w:rsidP="00B9753C">
      <w:pPr>
        <w:pStyle w:val="ListParagraph"/>
        <w:numPr>
          <w:ilvl w:val="0"/>
          <w:numId w:val="11"/>
        </w:numPr>
        <w:tabs>
          <w:tab w:val="clear" w:pos="0"/>
          <w:tab w:val="num" w:pos="1440"/>
        </w:tabs>
        <w:ind w:left="900" w:firstLine="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Income at general equilibrium</w:t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  <w:t xml:space="preserve">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( 4 Marks)</w:t>
      </w:r>
    </w:p>
    <w:p w:rsidR="006A238D" w:rsidRPr="006A238D" w:rsidRDefault="006A238D" w:rsidP="00B9753C">
      <w:pPr>
        <w:pStyle w:val="ListParagraph"/>
        <w:numPr>
          <w:ilvl w:val="0"/>
          <w:numId w:val="11"/>
        </w:numPr>
        <w:tabs>
          <w:tab w:val="clear" w:pos="0"/>
          <w:tab w:val="num" w:pos="1440"/>
        </w:tabs>
        <w:ind w:left="900" w:firstLine="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Interest rate at equilibrium </w:t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(4 marks)</w:t>
      </w:r>
    </w:p>
    <w:p w:rsidR="00B9753C" w:rsidRDefault="00B9753C" w:rsidP="00124AFA">
      <w:pPr>
        <w:jc w:val="both"/>
        <w:rPr>
          <w:rFonts w:asciiTheme="majorHAnsi" w:hAnsiTheme="majorHAnsi" w:cs="Cambria"/>
          <w:b/>
          <w:sz w:val="28"/>
          <w:szCs w:val="28"/>
        </w:rPr>
      </w:pPr>
    </w:p>
    <w:p w:rsidR="00124AFA" w:rsidRPr="006A238D" w:rsidRDefault="00124AFA" w:rsidP="00124AFA">
      <w:p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>QUESTION 2</w:t>
      </w:r>
    </w:p>
    <w:p w:rsidR="00124AFA" w:rsidRPr="006A238D" w:rsidRDefault="00124AFA" w:rsidP="00B9753C">
      <w:pPr>
        <w:numPr>
          <w:ilvl w:val="0"/>
          <w:numId w:val="4"/>
        </w:numPr>
        <w:tabs>
          <w:tab w:val="clear" w:pos="0"/>
          <w:tab w:val="num" w:pos="1440"/>
        </w:tabs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Distinguish between the following national income concepts</w:t>
      </w:r>
    </w:p>
    <w:p w:rsidR="00124AFA" w:rsidRPr="006A238D" w:rsidRDefault="00124AFA" w:rsidP="00B9753C">
      <w:pPr>
        <w:numPr>
          <w:ilvl w:val="0"/>
          <w:numId w:val="7"/>
        </w:numPr>
        <w:tabs>
          <w:tab w:val="clear" w:pos="0"/>
          <w:tab w:val="num" w:pos="2160"/>
        </w:tabs>
        <w:ind w:left="21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GNP and GDP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(1 mark)</w:t>
      </w:r>
    </w:p>
    <w:p w:rsidR="00124AFA" w:rsidRPr="00B9753C" w:rsidRDefault="00124AFA" w:rsidP="00B9753C">
      <w:pPr>
        <w:numPr>
          <w:ilvl w:val="0"/>
          <w:numId w:val="7"/>
        </w:numPr>
        <w:tabs>
          <w:tab w:val="clear" w:pos="0"/>
          <w:tab w:val="num" w:pos="1440"/>
        </w:tabs>
        <w:ind w:left="21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Nominal GNP and Real GNP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(1 mark)</w:t>
      </w:r>
    </w:p>
    <w:p w:rsidR="00B9753C" w:rsidRPr="006A238D" w:rsidRDefault="00B9753C" w:rsidP="00B9753C">
      <w:pPr>
        <w:ind w:left="2160"/>
        <w:jc w:val="both"/>
        <w:rPr>
          <w:rFonts w:asciiTheme="majorHAnsi" w:hAnsiTheme="majorHAnsi"/>
          <w:sz w:val="28"/>
          <w:szCs w:val="28"/>
        </w:rPr>
      </w:pPr>
    </w:p>
    <w:p w:rsidR="00124AFA" w:rsidRPr="006A238D" w:rsidRDefault="00124AFA" w:rsidP="00124AFA">
      <w:pPr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/>
          <w:sz w:val="28"/>
          <w:szCs w:val="28"/>
        </w:rPr>
        <w:lastRenderedPageBreak/>
        <w:t>Given an hypothetical data set of an economy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2208"/>
        <w:gridCol w:w="2263"/>
        <w:gridCol w:w="3947"/>
      </w:tblGrid>
      <w:tr w:rsidR="00124AFA" w:rsidRPr="006A238D" w:rsidTr="007A1C8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 xml:space="preserve">Year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 xml:space="preserve">Nominal GNP in billion </w:t>
            </w:r>
            <w:proofErr w:type="spellStart"/>
            <w:r w:rsidRPr="006A238D">
              <w:rPr>
                <w:rFonts w:asciiTheme="majorHAnsi" w:hAnsiTheme="majorHAnsi" w:cs="Cambria"/>
                <w:sz w:val="28"/>
                <w:szCs w:val="28"/>
              </w:rPr>
              <w:t>kshs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Whole sale price index (PIN) 2013-2014 = 100</w:t>
            </w:r>
          </w:p>
        </w:tc>
      </w:tr>
      <w:tr w:rsidR="00124AFA" w:rsidRPr="006A238D" w:rsidTr="007A1C8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2013- 2014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12,277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100</w:t>
            </w:r>
          </w:p>
        </w:tc>
      </w:tr>
      <w:tr w:rsidR="00124AFA" w:rsidRPr="006A238D" w:rsidTr="007A1C8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2014-2015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14,326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109.8</w:t>
            </w:r>
          </w:p>
        </w:tc>
      </w:tr>
      <w:tr w:rsidR="00124AFA" w:rsidRPr="006A238D" w:rsidTr="007A1C8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2015 - 2016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15,876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FA" w:rsidRPr="006A238D" w:rsidRDefault="00124AFA" w:rsidP="00B9753C">
            <w:pPr>
              <w:spacing w:after="12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A238D">
              <w:rPr>
                <w:rFonts w:asciiTheme="majorHAnsi" w:hAnsiTheme="majorHAnsi" w:cs="Cambria"/>
                <w:sz w:val="28"/>
                <w:szCs w:val="28"/>
              </w:rPr>
              <w:t>114.9</w:t>
            </w:r>
          </w:p>
        </w:tc>
      </w:tr>
    </w:tbl>
    <w:p w:rsidR="00124AFA" w:rsidRPr="006A238D" w:rsidRDefault="00124AFA" w:rsidP="00B9753C">
      <w:pPr>
        <w:spacing w:after="120"/>
        <w:ind w:left="72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Compute</w:t>
      </w:r>
    </w:p>
    <w:p w:rsidR="00124AFA" w:rsidRPr="006A238D" w:rsidRDefault="00124AFA" w:rsidP="00B9753C">
      <w:pPr>
        <w:numPr>
          <w:ilvl w:val="0"/>
          <w:numId w:val="6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Real GNP (2014-15 and 2015-16)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(2marks)</w:t>
      </w:r>
    </w:p>
    <w:p w:rsidR="00124AFA" w:rsidRPr="006A238D" w:rsidRDefault="00124AFA" w:rsidP="00B9753C">
      <w:pPr>
        <w:numPr>
          <w:ilvl w:val="0"/>
          <w:numId w:val="6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>GNP deflator</w:t>
      </w:r>
      <w:r w:rsidR="006A238D">
        <w:rPr>
          <w:rFonts w:asciiTheme="majorHAnsi" w:hAnsiTheme="majorHAnsi" w:cs="Cambria"/>
          <w:sz w:val="28"/>
          <w:szCs w:val="28"/>
        </w:rPr>
        <w:t xml:space="preserve"> </w:t>
      </w:r>
      <w:r w:rsidRPr="006A238D">
        <w:rPr>
          <w:rFonts w:asciiTheme="majorHAnsi" w:hAnsiTheme="majorHAnsi" w:cs="Cambria"/>
          <w:sz w:val="28"/>
          <w:szCs w:val="28"/>
        </w:rPr>
        <w:t xml:space="preserve">(2014-15 and 2015-16)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( 2 marks)</w:t>
      </w:r>
    </w:p>
    <w:p w:rsidR="00124AFA" w:rsidRPr="006A238D" w:rsidRDefault="00124AFA" w:rsidP="00B9753C">
      <w:pPr>
        <w:numPr>
          <w:ilvl w:val="0"/>
          <w:numId w:val="6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Implicit GNP deflator(2014-15 and 2015-16)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(2mark)</w:t>
      </w:r>
    </w:p>
    <w:p w:rsidR="00124AFA" w:rsidRPr="006A238D" w:rsidRDefault="00124AFA" w:rsidP="00B9753C">
      <w:pPr>
        <w:numPr>
          <w:ilvl w:val="0"/>
          <w:numId w:val="6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Rate of inflation (2015-16) 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(2 marks)</w:t>
      </w:r>
    </w:p>
    <w:p w:rsidR="00124AFA" w:rsidRPr="006A238D" w:rsidRDefault="00124AFA" w:rsidP="00124AFA">
      <w:pPr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Outline five determinants of the size of national income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(5 marks)</w:t>
      </w:r>
    </w:p>
    <w:p w:rsidR="00B9753C" w:rsidRDefault="00B9753C" w:rsidP="00B9753C">
      <w:pPr>
        <w:spacing w:after="0" w:line="240" w:lineRule="auto"/>
        <w:jc w:val="both"/>
        <w:rPr>
          <w:rFonts w:asciiTheme="majorHAnsi" w:hAnsiTheme="majorHAnsi" w:cs="Cambria"/>
          <w:b/>
          <w:sz w:val="28"/>
          <w:szCs w:val="28"/>
        </w:rPr>
      </w:pPr>
    </w:p>
    <w:p w:rsidR="00124AFA" w:rsidRPr="00B9753C" w:rsidRDefault="00124AFA" w:rsidP="00B9753C">
      <w:pPr>
        <w:jc w:val="both"/>
        <w:rPr>
          <w:rFonts w:asciiTheme="majorHAnsi" w:hAnsiTheme="majorHAnsi"/>
          <w:sz w:val="28"/>
          <w:szCs w:val="28"/>
        </w:rPr>
      </w:pPr>
      <w:r w:rsidRPr="00B9753C">
        <w:rPr>
          <w:rFonts w:asciiTheme="majorHAnsi" w:hAnsiTheme="majorHAnsi" w:cs="Cambria"/>
          <w:b/>
          <w:sz w:val="28"/>
          <w:szCs w:val="28"/>
        </w:rPr>
        <w:t>QUESTION 3</w:t>
      </w:r>
    </w:p>
    <w:p w:rsidR="006A238D" w:rsidRPr="006A238D" w:rsidRDefault="00124AFA" w:rsidP="006A238D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mbria"/>
          <w:b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Explain an economy as circular flows of income and expenditure. Illustrate your answer using two sector model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sz w:val="28"/>
          <w:szCs w:val="28"/>
        </w:rPr>
        <w:t>(</w:t>
      </w:r>
      <w:r w:rsidRPr="006A238D">
        <w:rPr>
          <w:rFonts w:asciiTheme="majorHAnsi" w:hAnsiTheme="majorHAnsi" w:cs="Cambria"/>
          <w:b/>
          <w:sz w:val="28"/>
          <w:szCs w:val="28"/>
        </w:rPr>
        <w:t>5 marks)</w:t>
      </w:r>
    </w:p>
    <w:p w:rsidR="00124AFA" w:rsidRPr="006A238D" w:rsidRDefault="006A238D" w:rsidP="006A238D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Cambria"/>
          <w:b/>
          <w:sz w:val="28"/>
          <w:szCs w:val="28"/>
        </w:rPr>
      </w:pPr>
      <w:r w:rsidRPr="006A238D">
        <w:rPr>
          <w:rFonts w:asciiTheme="majorHAnsi" w:hAnsiTheme="majorHAnsi" w:cs="Times New Roman"/>
          <w:sz w:val="28"/>
          <w:szCs w:val="28"/>
          <w:lang w:val="en-GB"/>
        </w:rPr>
        <w:t>Discuss the problems encountered in GNP measurement.</w:t>
      </w:r>
      <w:r w:rsidRPr="006A238D">
        <w:rPr>
          <w:rFonts w:asciiTheme="majorHAnsi" w:hAnsiTheme="majorHAnsi" w:cs="Times New Roman"/>
          <w:sz w:val="28"/>
          <w:szCs w:val="28"/>
          <w:lang w:val="en-GB"/>
        </w:rPr>
        <w:tab/>
        <w:t>(</w:t>
      </w:r>
      <w:r w:rsidRPr="006A238D">
        <w:rPr>
          <w:rFonts w:asciiTheme="majorHAnsi" w:hAnsiTheme="majorHAnsi" w:cs="Times New Roman"/>
          <w:b/>
          <w:sz w:val="28"/>
          <w:szCs w:val="28"/>
          <w:lang w:val="en-GB"/>
        </w:rPr>
        <w:t>5mks)</w:t>
      </w:r>
    </w:p>
    <w:p w:rsidR="006A238D" w:rsidRPr="006A238D" w:rsidRDefault="006A238D" w:rsidP="006A238D">
      <w:pPr>
        <w:pStyle w:val="ListParagraph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40" w:lineRule="auto"/>
        <w:contextualSpacing w:val="0"/>
        <w:rPr>
          <w:rFonts w:asciiTheme="majorHAnsi" w:hAnsiTheme="majorHAnsi" w:cs="Times New Roman"/>
          <w:sz w:val="28"/>
          <w:szCs w:val="28"/>
        </w:rPr>
      </w:pPr>
      <w:r w:rsidRPr="006A238D">
        <w:rPr>
          <w:rFonts w:asciiTheme="majorHAnsi" w:hAnsiTheme="majorHAnsi" w:cs="Times New Roman"/>
          <w:sz w:val="28"/>
          <w:szCs w:val="28"/>
        </w:rPr>
        <w:t xml:space="preserve">Microeconomics and Macroeconomics? </w:t>
      </w:r>
      <w:r w:rsidRPr="006A238D">
        <w:rPr>
          <w:rFonts w:asciiTheme="majorHAnsi" w:hAnsiTheme="majorHAnsi" w:cs="Times New Roman"/>
          <w:sz w:val="28"/>
          <w:szCs w:val="28"/>
        </w:rPr>
        <w:tab/>
      </w:r>
      <w:r w:rsidRPr="006A238D">
        <w:rPr>
          <w:rFonts w:asciiTheme="majorHAnsi" w:hAnsiTheme="majorHAnsi" w:cs="Times New Roman"/>
          <w:sz w:val="28"/>
          <w:szCs w:val="28"/>
        </w:rPr>
        <w:tab/>
      </w:r>
      <w:r w:rsidRPr="006A238D">
        <w:rPr>
          <w:rFonts w:asciiTheme="majorHAnsi" w:hAnsiTheme="majorHAnsi" w:cs="Times New Roman"/>
          <w:sz w:val="28"/>
          <w:szCs w:val="28"/>
        </w:rPr>
        <w:tab/>
      </w:r>
      <w:r w:rsidR="00B9753C">
        <w:rPr>
          <w:rFonts w:asciiTheme="majorHAnsi" w:hAnsiTheme="majorHAnsi" w:cs="Times New Roman"/>
          <w:sz w:val="28"/>
          <w:szCs w:val="28"/>
        </w:rPr>
        <w:tab/>
      </w:r>
      <w:r w:rsidRPr="006A238D">
        <w:rPr>
          <w:rFonts w:asciiTheme="majorHAnsi" w:hAnsiTheme="majorHAnsi" w:cs="Times New Roman"/>
          <w:sz w:val="28"/>
          <w:szCs w:val="28"/>
        </w:rPr>
        <w:t>[</w:t>
      </w:r>
      <w:r w:rsidRPr="006A238D">
        <w:rPr>
          <w:rFonts w:asciiTheme="majorHAnsi" w:hAnsiTheme="majorHAnsi" w:cs="Times New Roman"/>
          <w:b/>
          <w:sz w:val="28"/>
          <w:szCs w:val="28"/>
        </w:rPr>
        <w:t>5 Marks</w:t>
      </w:r>
      <w:r w:rsidRPr="006A238D">
        <w:rPr>
          <w:rFonts w:asciiTheme="majorHAnsi" w:hAnsiTheme="majorHAnsi" w:cs="Times New Roman"/>
          <w:sz w:val="28"/>
          <w:szCs w:val="28"/>
        </w:rPr>
        <w:t>]</w:t>
      </w:r>
    </w:p>
    <w:p w:rsidR="00B9753C" w:rsidRDefault="00B9753C" w:rsidP="00B9753C">
      <w:pPr>
        <w:spacing w:after="0" w:line="240" w:lineRule="auto"/>
        <w:jc w:val="both"/>
        <w:rPr>
          <w:rFonts w:asciiTheme="majorHAnsi" w:hAnsiTheme="majorHAnsi" w:cs="Cambria"/>
          <w:b/>
          <w:sz w:val="28"/>
          <w:szCs w:val="28"/>
        </w:rPr>
      </w:pPr>
    </w:p>
    <w:p w:rsidR="00124AFA" w:rsidRPr="006A238D" w:rsidRDefault="00124AFA" w:rsidP="00124AFA">
      <w:p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>QUESTION 4</w:t>
      </w:r>
    </w:p>
    <w:p w:rsidR="00124AFA" w:rsidRPr="006A238D" w:rsidRDefault="00124AFA" w:rsidP="00B9753C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What is macroeconomic policy? Explain the relevant four monetary and four fiscal tools of controlling and regulating monetary and fiscal variables </w:t>
      </w:r>
      <w:r w:rsidR="00B9753C">
        <w:rPr>
          <w:rFonts w:asciiTheme="majorHAnsi" w:hAnsiTheme="majorHAnsi" w:cs="Cambria"/>
          <w:sz w:val="28"/>
          <w:szCs w:val="28"/>
        </w:rPr>
        <w:t>          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( 9 marks)</w:t>
      </w:r>
    </w:p>
    <w:p w:rsidR="00124AFA" w:rsidRPr="006A238D" w:rsidRDefault="00124AFA" w:rsidP="00B9753C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6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What are the different types of unemployment? How are they different from one another?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(6 marks)</w:t>
      </w:r>
    </w:p>
    <w:p w:rsidR="00B9753C" w:rsidRDefault="00B9753C" w:rsidP="00B9753C">
      <w:pPr>
        <w:spacing w:after="0" w:line="240" w:lineRule="auto"/>
        <w:jc w:val="both"/>
        <w:rPr>
          <w:rFonts w:asciiTheme="majorHAnsi" w:hAnsiTheme="majorHAnsi" w:cs="Cambria"/>
          <w:b/>
          <w:sz w:val="28"/>
          <w:szCs w:val="28"/>
        </w:rPr>
      </w:pPr>
      <w:bookmarkStart w:id="0" w:name="_GoBack"/>
      <w:bookmarkEnd w:id="0"/>
    </w:p>
    <w:p w:rsidR="00124AFA" w:rsidRPr="006A238D" w:rsidRDefault="00124AFA" w:rsidP="00B9753C">
      <w:pPr>
        <w:spacing w:after="12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b/>
          <w:sz w:val="28"/>
          <w:szCs w:val="28"/>
        </w:rPr>
        <w:t>QUESTION 5</w:t>
      </w:r>
    </w:p>
    <w:p w:rsidR="006A238D" w:rsidRPr="006A238D" w:rsidRDefault="00124AFA" w:rsidP="00B9753C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Describe the classical theory of inflation? Does this theory fully explain the phenomenon of inflation?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(7 marks)</w:t>
      </w:r>
    </w:p>
    <w:p w:rsidR="00B9753C" w:rsidRPr="00B9753C" w:rsidRDefault="00124AFA" w:rsidP="00B975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</w:rPr>
      </w:pPr>
      <w:r w:rsidRPr="006A238D">
        <w:rPr>
          <w:rFonts w:asciiTheme="majorHAnsi" w:hAnsiTheme="majorHAnsi" w:cs="Cambria"/>
          <w:sz w:val="28"/>
          <w:szCs w:val="28"/>
        </w:rPr>
        <w:t xml:space="preserve">What is cost- push inflation? What factors contribute to the cost –push theory of inflation? </w:t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="00B9753C">
        <w:rPr>
          <w:rFonts w:asciiTheme="majorHAnsi" w:hAnsiTheme="majorHAnsi" w:cs="Cambria"/>
          <w:sz w:val="28"/>
          <w:szCs w:val="28"/>
        </w:rPr>
        <w:tab/>
      </w:r>
      <w:r w:rsidRPr="006A238D">
        <w:rPr>
          <w:rFonts w:asciiTheme="majorHAnsi" w:hAnsiTheme="majorHAnsi" w:cs="Cambria"/>
          <w:b/>
          <w:sz w:val="28"/>
          <w:szCs w:val="28"/>
        </w:rPr>
        <w:t>(8 marks)</w:t>
      </w:r>
    </w:p>
    <w:p w:rsidR="00B9753C" w:rsidRPr="00B9753C" w:rsidRDefault="00741A9F" w:rsidP="00B9753C">
      <w:pPr>
        <w:pStyle w:val="ListParagraph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//END</w:t>
      </w:r>
    </w:p>
    <w:sectPr w:rsidR="00B9753C" w:rsidRPr="00B9753C" w:rsidSect="00B9753C">
      <w:footerReference w:type="default" r:id="rId9"/>
      <w:pgSz w:w="12240" w:h="15840" w:code="1"/>
      <w:pgMar w:top="864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6D" w:rsidRDefault="0072076D" w:rsidP="00B9753C">
      <w:pPr>
        <w:spacing w:after="0" w:line="240" w:lineRule="auto"/>
      </w:pPr>
      <w:r>
        <w:separator/>
      </w:r>
    </w:p>
  </w:endnote>
  <w:endnote w:type="continuationSeparator" w:id="0">
    <w:p w:rsidR="0072076D" w:rsidRDefault="0072076D" w:rsidP="00B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3C" w:rsidRDefault="00B975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ECO 1203: Introduction to Macroeconomics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41A9F" w:rsidRPr="00741A9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9753C" w:rsidRDefault="00B9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6D" w:rsidRDefault="0072076D" w:rsidP="00B9753C">
      <w:pPr>
        <w:spacing w:after="0" w:line="240" w:lineRule="auto"/>
      </w:pPr>
      <w:r>
        <w:separator/>
      </w:r>
    </w:p>
  </w:footnote>
  <w:footnote w:type="continuationSeparator" w:id="0">
    <w:p w:rsidR="0072076D" w:rsidRDefault="0072076D" w:rsidP="00B9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ascii="Cambria" w:hAnsi="Cambria" w:cs="Cambria" w:hint="default"/>
        <w:b/>
        <w:sz w:val="28"/>
        <w:szCs w:val="28"/>
      </w:rPr>
    </w:lvl>
  </w:abstractNum>
  <w:abstractNum w:abstractNumId="1">
    <w:nsid w:val="00000006"/>
    <w:multiLevelType w:val="singleLevel"/>
    <w:tmpl w:val="A0264E9A"/>
    <w:name w:val="WW8Num6"/>
    <w:lvl w:ilvl="0">
      <w:start w:val="1"/>
      <w:numFmt w:val="lowerRoman"/>
      <w:lvlText w:val="%1)"/>
      <w:lvlJc w:val="left"/>
      <w:pPr>
        <w:tabs>
          <w:tab w:val="num" w:pos="180"/>
        </w:tabs>
        <w:ind w:left="1980" w:hanging="72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z w:val="28"/>
        <w:szCs w:val="28"/>
      </w:rPr>
    </w:lvl>
  </w:abstractNum>
  <w:abstractNum w:abstractNumId="3">
    <w:nsid w:val="0000000C"/>
    <w:multiLevelType w:val="singleLevel"/>
    <w:tmpl w:val="139813F8"/>
    <w:name w:val="WW8Num1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4">
    <w:nsid w:val="00000011"/>
    <w:multiLevelType w:val="singleLevel"/>
    <w:tmpl w:val="EE2E206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5">
    <w:nsid w:val="00000014"/>
    <w:multiLevelType w:val="singleLevel"/>
    <w:tmpl w:val="2FA6570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6">
    <w:nsid w:val="00000016"/>
    <w:multiLevelType w:val="singleLevel"/>
    <w:tmpl w:val="00000016"/>
    <w:name w:val="WW8Num22"/>
    <w:lvl w:ilvl="0">
      <w:start w:val="9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Cambria" w:hAnsi="Cambria" w:cs="Cambria" w:hint="default"/>
        <w:b/>
        <w:sz w:val="28"/>
        <w:szCs w:val="28"/>
      </w:rPr>
    </w:lvl>
  </w:abstractNum>
  <w:abstractNum w:abstractNumId="7">
    <w:nsid w:val="00000019"/>
    <w:multiLevelType w:val="singleLevel"/>
    <w:tmpl w:val="E65A937E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  <w:rPr>
        <w:rFonts w:hint="default"/>
      </w:rPr>
    </w:lvl>
  </w:abstractNum>
  <w:abstractNum w:abstractNumId="9">
    <w:nsid w:val="00000020"/>
    <w:multiLevelType w:val="singleLevel"/>
    <w:tmpl w:val="81AC3B36"/>
    <w:name w:val="WW8Num32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10">
    <w:nsid w:val="00000021"/>
    <w:multiLevelType w:val="singleLevel"/>
    <w:tmpl w:val="1366716C"/>
    <w:name w:val="WW8Num33"/>
    <w:lvl w:ilvl="0">
      <w:start w:val="1"/>
      <w:numFmt w:val="lowerRoman"/>
      <w:lvlText w:val="%1)"/>
      <w:lvlJc w:val="left"/>
      <w:pPr>
        <w:tabs>
          <w:tab w:val="num" w:pos="0"/>
        </w:tabs>
        <w:ind w:left="1440" w:hanging="720"/>
      </w:pPr>
      <w:rPr>
        <w:rFonts w:ascii="Cambria" w:hAnsi="Cambria" w:cs="Cambria" w:hint="default"/>
        <w:b w:val="0"/>
        <w:sz w:val="28"/>
        <w:szCs w:val="28"/>
      </w:rPr>
    </w:lvl>
  </w:abstractNum>
  <w:abstractNum w:abstractNumId="11">
    <w:nsid w:val="0A2D1071"/>
    <w:multiLevelType w:val="hybridMultilevel"/>
    <w:tmpl w:val="C494F29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C904EC"/>
    <w:multiLevelType w:val="hybridMultilevel"/>
    <w:tmpl w:val="6604034C"/>
    <w:lvl w:ilvl="0" w:tplc="D8E203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74600"/>
    <w:multiLevelType w:val="hybridMultilevel"/>
    <w:tmpl w:val="713A1A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2F3F30"/>
    <w:multiLevelType w:val="hybridMultilevel"/>
    <w:tmpl w:val="452E5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AFA"/>
    <w:rsid w:val="000D408E"/>
    <w:rsid w:val="00124AFA"/>
    <w:rsid w:val="0021291F"/>
    <w:rsid w:val="002B30B9"/>
    <w:rsid w:val="00634C1D"/>
    <w:rsid w:val="006A238D"/>
    <w:rsid w:val="0072076D"/>
    <w:rsid w:val="00741A9F"/>
    <w:rsid w:val="00A460F1"/>
    <w:rsid w:val="00A75683"/>
    <w:rsid w:val="00B9753C"/>
    <w:rsid w:val="00D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F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3C"/>
    <w:rPr>
      <w:rFonts w:ascii="Calibri" w:eastAsia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3C"/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3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5</cp:revision>
  <cp:lastPrinted>2017-05-17T08:29:00Z</cp:lastPrinted>
  <dcterms:created xsi:type="dcterms:W3CDTF">2017-05-04T14:31:00Z</dcterms:created>
  <dcterms:modified xsi:type="dcterms:W3CDTF">2017-05-17T08:32:00Z</dcterms:modified>
</cp:coreProperties>
</file>